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7A0445" w14:textId="1C5824C8" w:rsidR="00334097" w:rsidRPr="007A2215" w:rsidRDefault="00334097" w:rsidP="00334097">
      <w:pPr>
        <w:overflowPunct w:val="0"/>
        <w:adjustRightInd w:val="0"/>
        <w:ind w:left="952" w:hangingChars="400" w:hanging="952"/>
        <w:textAlignment w:val="baseline"/>
      </w:pPr>
      <w:bookmarkStart w:id="0" w:name="OLE_LINK1"/>
      <w:r w:rsidRPr="007A2215">
        <w:rPr>
          <w:rFonts w:hint="eastAsia"/>
        </w:rPr>
        <w:t>第</w:t>
      </w:r>
      <w:r w:rsidR="00DB036B">
        <w:rPr>
          <w:rFonts w:hint="eastAsia"/>
        </w:rPr>
        <w:t>８</w:t>
      </w:r>
      <w:r w:rsidRPr="007A2215">
        <w:rPr>
          <w:rFonts w:hint="eastAsia"/>
        </w:rPr>
        <w:t>号様式</w:t>
      </w:r>
    </w:p>
    <w:p w14:paraId="69029445" w14:textId="77777777" w:rsidR="00334097" w:rsidRPr="007A2215" w:rsidRDefault="00334097" w:rsidP="00334097">
      <w:pPr>
        <w:overflowPunct w:val="0"/>
        <w:adjustRightInd w:val="0"/>
        <w:jc w:val="center"/>
        <w:textAlignment w:val="baseline"/>
        <w:rPr>
          <w:spacing w:val="6"/>
          <w:sz w:val="32"/>
        </w:rPr>
      </w:pPr>
      <w:r w:rsidRPr="007A2215">
        <w:rPr>
          <w:rFonts w:hint="eastAsia"/>
          <w:spacing w:val="436"/>
          <w:sz w:val="32"/>
          <w:fitText w:val="2704" w:id="875874048"/>
        </w:rPr>
        <w:t>委任</w:t>
      </w:r>
      <w:r w:rsidRPr="007A2215">
        <w:rPr>
          <w:rFonts w:hint="eastAsia"/>
          <w:sz w:val="32"/>
          <w:fitText w:val="2704" w:id="875874048"/>
        </w:rPr>
        <w:t>状</w:t>
      </w:r>
    </w:p>
    <w:p w14:paraId="22FF06AA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2CAF7B4E" w14:textId="77777777" w:rsidR="00334097" w:rsidRPr="007A2215" w:rsidRDefault="00D343D5" w:rsidP="00334097">
      <w:pPr>
        <w:overflowPunct w:val="0"/>
        <w:adjustRightInd w:val="0"/>
        <w:ind w:rightChars="100" w:right="238"/>
        <w:jc w:val="right"/>
        <w:textAlignment w:val="baseline"/>
        <w:rPr>
          <w:spacing w:val="6"/>
        </w:rPr>
      </w:pPr>
      <w:r>
        <w:rPr>
          <w:rFonts w:hint="eastAsia"/>
        </w:rPr>
        <w:t>令和</w:t>
      </w:r>
      <w:r w:rsidR="002D5015" w:rsidRPr="007A2215">
        <w:rPr>
          <w:rFonts w:hint="eastAsia"/>
        </w:rPr>
        <w:t xml:space="preserve">　　</w:t>
      </w:r>
      <w:r w:rsidR="00334097" w:rsidRPr="007A2215">
        <w:rPr>
          <w:rFonts w:hint="eastAsia"/>
        </w:rPr>
        <w:t>年　　月　　日</w:t>
      </w:r>
    </w:p>
    <w:p w14:paraId="631A271E" w14:textId="77777777" w:rsidR="00334097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7D5B842F" w14:textId="77777777" w:rsidR="008A0546" w:rsidRPr="008A0546" w:rsidRDefault="008A0546" w:rsidP="00334097">
      <w:pPr>
        <w:overflowPunct w:val="0"/>
        <w:adjustRightInd w:val="0"/>
        <w:textAlignment w:val="baseline"/>
        <w:rPr>
          <w:spacing w:val="6"/>
          <w:szCs w:val="22"/>
        </w:rPr>
      </w:pPr>
      <w:r w:rsidRPr="008A0546">
        <w:rPr>
          <w:rFonts w:hint="eastAsia"/>
          <w:spacing w:val="6"/>
          <w:szCs w:val="22"/>
        </w:rPr>
        <w:t>（宛先）</w:t>
      </w:r>
    </w:p>
    <w:p w14:paraId="3AEAFA8F" w14:textId="77777777" w:rsidR="00334097" w:rsidRPr="007A2215" w:rsidRDefault="00334097" w:rsidP="00334097">
      <w:pPr>
        <w:overflowPunct w:val="0"/>
        <w:adjustRightInd w:val="0"/>
        <w:ind w:leftChars="100" w:left="238"/>
        <w:textAlignment w:val="baseline"/>
        <w:rPr>
          <w:spacing w:val="6"/>
        </w:rPr>
      </w:pPr>
      <w:r w:rsidRPr="007A2215">
        <w:rPr>
          <w:rFonts w:hint="eastAsia"/>
        </w:rPr>
        <w:t>福岡都市圏南部環境事業組合管理者</w:t>
      </w:r>
    </w:p>
    <w:p w14:paraId="639B009C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p w14:paraId="4C735782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B14E93" w:rsidRPr="007A2215" w14:paraId="59AF486A" w14:textId="77777777" w:rsidTr="00575927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7FF0F336" w14:textId="77777777" w:rsidR="00B14E93" w:rsidRPr="007A2215" w:rsidRDefault="007C50C7" w:rsidP="00575927">
            <w:pPr>
              <w:rPr>
                <w:u w:val="single"/>
              </w:rPr>
            </w:pPr>
            <w:r>
              <w:rPr>
                <w:rFonts w:hint="eastAsia"/>
              </w:rPr>
              <w:t xml:space="preserve">　委任者</w:t>
            </w:r>
          </w:p>
        </w:tc>
      </w:tr>
      <w:tr w:rsidR="00B14E93" w:rsidRPr="007A2215" w14:paraId="1D0BAAD1" w14:textId="77777777" w:rsidTr="00575927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3479F6A1" w14:textId="77777777" w:rsidR="00B14E93" w:rsidRPr="007A2215" w:rsidRDefault="00B14E93" w:rsidP="00B14E93">
            <w:pPr>
              <w:ind w:leftChars="-82" w:left="-195" w:right="-79"/>
            </w:pPr>
            <w:r w:rsidRPr="007A2215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45F75C73" w14:textId="77777777" w:rsidR="00B14E93" w:rsidRPr="007A2215" w:rsidRDefault="00B14E93" w:rsidP="00575927">
            <w:r w:rsidRPr="00DA50E2">
              <w:rPr>
                <w:rFonts w:hint="eastAsia"/>
                <w:spacing w:val="132"/>
                <w:fitText w:val="1190" w:id="-1482461952"/>
              </w:rPr>
              <w:t>所在</w:t>
            </w:r>
            <w:r w:rsidRPr="00DA50E2">
              <w:rPr>
                <w:rFonts w:hint="eastAsia"/>
                <w:spacing w:val="1"/>
                <w:fitText w:val="1190" w:id="-1482461952"/>
              </w:rPr>
              <w:t>地</w:t>
            </w:r>
          </w:p>
        </w:tc>
        <w:tc>
          <w:tcPr>
            <w:tcW w:w="3825" w:type="dxa"/>
          </w:tcPr>
          <w:p w14:paraId="3DA27913" w14:textId="77777777" w:rsidR="00B14E93" w:rsidRPr="007A2215" w:rsidRDefault="00B14E93" w:rsidP="00575927"/>
        </w:tc>
      </w:tr>
      <w:tr w:rsidR="00B14E93" w:rsidRPr="007A2215" w14:paraId="3DD830F2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63A4D064" w14:textId="77777777" w:rsidR="00B14E93" w:rsidRPr="007A2215" w:rsidRDefault="00B14E93" w:rsidP="00575927"/>
        </w:tc>
        <w:tc>
          <w:tcPr>
            <w:tcW w:w="1428" w:type="dxa"/>
            <w:shd w:val="clear" w:color="auto" w:fill="auto"/>
          </w:tcPr>
          <w:p w14:paraId="44DB7C92" w14:textId="77777777" w:rsidR="00B14E93" w:rsidRPr="007A2215" w:rsidRDefault="00B14E93" w:rsidP="00575927">
            <w:r w:rsidRPr="007A2215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3346CAA0" w14:textId="77777777" w:rsidR="00B14E93" w:rsidRPr="007A2215" w:rsidRDefault="00B14E93" w:rsidP="00575927"/>
        </w:tc>
      </w:tr>
      <w:tr w:rsidR="00B14E93" w:rsidRPr="007A2215" w14:paraId="41D660A1" w14:textId="77777777" w:rsidTr="00575927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29DA7F12" w14:textId="77777777" w:rsidR="00B14E93" w:rsidRPr="007A2215" w:rsidRDefault="00B14E93" w:rsidP="00575927"/>
        </w:tc>
        <w:tc>
          <w:tcPr>
            <w:tcW w:w="1428" w:type="dxa"/>
            <w:shd w:val="clear" w:color="auto" w:fill="auto"/>
          </w:tcPr>
          <w:p w14:paraId="3E499022" w14:textId="77777777" w:rsidR="00B14E93" w:rsidRPr="007A2215" w:rsidRDefault="00B14E93" w:rsidP="00575927">
            <w:r w:rsidRPr="007A2215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272B43D7" w14:textId="55125425" w:rsidR="00B14E93" w:rsidRPr="007A2215" w:rsidRDefault="00665894" w:rsidP="00575927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5845CBF1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08ADB306" w14:textId="77777777" w:rsidR="00334097" w:rsidRPr="007A2215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0AB991D3" w14:textId="3CBD8C58" w:rsidR="00334097" w:rsidRPr="007A2215" w:rsidRDefault="00334097" w:rsidP="00334097">
      <w:pPr>
        <w:overflowPunct w:val="0"/>
        <w:adjustRightInd w:val="0"/>
        <w:ind w:firstLineChars="100" w:firstLine="238"/>
        <w:textAlignment w:val="baseline"/>
        <w:rPr>
          <w:spacing w:val="6"/>
        </w:rPr>
      </w:pPr>
      <w:r w:rsidRPr="007A2215">
        <w:rPr>
          <w:rFonts w:hint="eastAsia"/>
        </w:rPr>
        <w:t>今般都合により</w:t>
      </w:r>
      <w:r w:rsidR="00905313">
        <w:rPr>
          <w:rFonts w:hint="eastAsia"/>
        </w:rPr>
        <w:t>、</w:t>
      </w:r>
      <w:r w:rsidRPr="007A2215">
        <w:rPr>
          <w:rFonts w:hint="eastAsia"/>
        </w:rPr>
        <w:t>下記の者を代理人とし</w:t>
      </w:r>
      <w:r w:rsidR="00905313">
        <w:rPr>
          <w:rFonts w:hint="eastAsia"/>
        </w:rPr>
        <w:t>、</w:t>
      </w:r>
      <w:r w:rsidR="00DB036B">
        <w:rPr>
          <w:rFonts w:hint="eastAsia"/>
        </w:rPr>
        <w:t>「</w:t>
      </w:r>
      <w:r w:rsidR="00905313" w:rsidRPr="004D30A8">
        <w:rPr>
          <w:rFonts w:ascii="游明朝" w:hAnsi="游明朝" w:hint="eastAsia"/>
        </w:rPr>
        <w:t>令和８年度分福岡都市圏南部工場の容量市場に関する業務</w:t>
      </w:r>
      <w:r w:rsidR="00DB036B">
        <w:rPr>
          <w:rFonts w:ascii="游明朝" w:hAnsi="游明朝" w:hint="eastAsia"/>
        </w:rPr>
        <w:t>」</w:t>
      </w:r>
      <w:r w:rsidRPr="007A2215">
        <w:rPr>
          <w:rFonts w:hint="eastAsia"/>
        </w:rPr>
        <w:t>の競争入札における入札に関する一切の権限を委任します。</w:t>
      </w:r>
    </w:p>
    <w:p w14:paraId="0C1BF850" w14:textId="77777777" w:rsidR="00334097" w:rsidRPr="00DB036B" w:rsidRDefault="00334097" w:rsidP="00334097">
      <w:pPr>
        <w:overflowPunct w:val="0"/>
        <w:adjustRightInd w:val="0"/>
        <w:textAlignment w:val="baseline"/>
        <w:rPr>
          <w:spacing w:val="6"/>
        </w:rPr>
      </w:pPr>
    </w:p>
    <w:p w14:paraId="2811D26E" w14:textId="77777777" w:rsidR="00334097" w:rsidRPr="007A2215" w:rsidRDefault="00334097" w:rsidP="00334097">
      <w:pPr>
        <w:rPr>
          <w:sz w:val="24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17"/>
        <w:gridCol w:w="1418"/>
        <w:gridCol w:w="3792"/>
      </w:tblGrid>
      <w:tr w:rsidR="00334097" w:rsidRPr="007A2215" w14:paraId="2FB79A12" w14:textId="77777777" w:rsidTr="001A50B4">
        <w:trPr>
          <w:trHeight w:val="567"/>
          <w:jc w:val="right"/>
        </w:trPr>
        <w:tc>
          <w:tcPr>
            <w:tcW w:w="1417" w:type="dxa"/>
            <w:vMerge w:val="restart"/>
          </w:tcPr>
          <w:p w14:paraId="4EC296BC" w14:textId="77777777" w:rsidR="00334097" w:rsidRPr="007A2215" w:rsidRDefault="00334097" w:rsidP="00120D62">
            <w:r w:rsidRPr="007A2215">
              <w:rPr>
                <w:rFonts w:hint="eastAsia"/>
              </w:rPr>
              <w:t>代理人</w:t>
            </w:r>
          </w:p>
        </w:tc>
        <w:tc>
          <w:tcPr>
            <w:tcW w:w="1418" w:type="dxa"/>
          </w:tcPr>
          <w:p w14:paraId="1A1D7CCC" w14:textId="70EBD93C" w:rsidR="00334097" w:rsidRPr="007A2215" w:rsidRDefault="00665894" w:rsidP="00120D62">
            <w:r w:rsidRPr="006C6D3F">
              <w:rPr>
                <w:rFonts w:hint="eastAsia"/>
                <w:spacing w:val="132"/>
                <w:fitText w:val="1190" w:id="-1482458624"/>
              </w:rPr>
              <w:t>所在</w:t>
            </w:r>
            <w:r w:rsidRPr="006C6D3F">
              <w:rPr>
                <w:rFonts w:hint="eastAsia"/>
                <w:spacing w:val="1"/>
                <w:fitText w:val="1190" w:id="-1482458624"/>
              </w:rPr>
              <w:t>地</w:t>
            </w:r>
          </w:p>
        </w:tc>
        <w:tc>
          <w:tcPr>
            <w:tcW w:w="3792" w:type="dxa"/>
          </w:tcPr>
          <w:p w14:paraId="7849510F" w14:textId="70EFD724" w:rsidR="00334097" w:rsidRPr="007A2215" w:rsidRDefault="00334097" w:rsidP="00665894">
            <w:pPr>
              <w:ind w:right="952"/>
              <w:rPr>
                <w:rFonts w:hint="eastAsia"/>
              </w:rPr>
            </w:pPr>
          </w:p>
        </w:tc>
      </w:tr>
      <w:tr w:rsidR="00334097" w:rsidRPr="007A2215" w14:paraId="239B20BB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319E747D" w14:textId="77777777" w:rsidR="00334097" w:rsidRPr="007A2215" w:rsidRDefault="00334097" w:rsidP="00120D62"/>
        </w:tc>
        <w:tc>
          <w:tcPr>
            <w:tcW w:w="1418" w:type="dxa"/>
          </w:tcPr>
          <w:p w14:paraId="26E7B1FC" w14:textId="77777777" w:rsidR="00334097" w:rsidRPr="007A2215" w:rsidRDefault="00334097" w:rsidP="006C6D3F">
            <w:pPr>
              <w:jc w:val="distribute"/>
            </w:pPr>
            <w:r w:rsidRPr="007A2215">
              <w:rPr>
                <w:rFonts w:hint="eastAsia"/>
              </w:rPr>
              <w:t>所属</w:t>
            </w:r>
          </w:p>
        </w:tc>
        <w:tc>
          <w:tcPr>
            <w:tcW w:w="3792" w:type="dxa"/>
          </w:tcPr>
          <w:p w14:paraId="21A3CA78" w14:textId="77777777" w:rsidR="00334097" w:rsidRPr="007A2215" w:rsidRDefault="00334097" w:rsidP="00120D62"/>
        </w:tc>
      </w:tr>
      <w:tr w:rsidR="00334097" w:rsidRPr="007A2215" w14:paraId="5A5B5083" w14:textId="77777777" w:rsidTr="001A50B4">
        <w:trPr>
          <w:trHeight w:val="567"/>
          <w:jc w:val="right"/>
        </w:trPr>
        <w:tc>
          <w:tcPr>
            <w:tcW w:w="1417" w:type="dxa"/>
            <w:vMerge/>
          </w:tcPr>
          <w:p w14:paraId="1143762F" w14:textId="77777777" w:rsidR="00334097" w:rsidRPr="007A2215" w:rsidRDefault="00334097" w:rsidP="00120D62"/>
        </w:tc>
        <w:tc>
          <w:tcPr>
            <w:tcW w:w="1418" w:type="dxa"/>
          </w:tcPr>
          <w:p w14:paraId="6419B127" w14:textId="2C5C6DC5" w:rsidR="00334097" w:rsidRPr="007A2215" w:rsidRDefault="00665894" w:rsidP="00120D62">
            <w:r w:rsidRPr="006C6D3F">
              <w:rPr>
                <w:rFonts w:hint="eastAsia"/>
                <w:spacing w:val="375"/>
                <w:fitText w:val="1190" w:id="-1482458623"/>
              </w:rPr>
              <w:t>氏</w:t>
            </w:r>
            <w:r w:rsidRPr="006C6D3F">
              <w:rPr>
                <w:rFonts w:hint="eastAsia"/>
                <w:fitText w:val="1190" w:id="-1482458623"/>
              </w:rPr>
              <w:t>名</w:t>
            </w:r>
          </w:p>
        </w:tc>
        <w:tc>
          <w:tcPr>
            <w:tcW w:w="3792" w:type="dxa"/>
          </w:tcPr>
          <w:p w14:paraId="48AE1B54" w14:textId="12DAC14B" w:rsidR="00334097" w:rsidRPr="007A2215" w:rsidRDefault="00665894" w:rsidP="00665894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7C2C9A1D" w14:textId="77777777" w:rsidR="00334097" w:rsidRPr="007A2215" w:rsidRDefault="00334097" w:rsidP="00334097">
      <w:pPr>
        <w:pStyle w:val="ac"/>
      </w:pPr>
    </w:p>
    <w:p w14:paraId="56213349" w14:textId="77530BA7" w:rsidR="00334097" w:rsidRPr="007A2215" w:rsidRDefault="00334097" w:rsidP="00334097">
      <w:pPr>
        <w:autoSpaceDE w:val="0"/>
        <w:autoSpaceDN w:val="0"/>
        <w:adjustRightInd w:val="0"/>
        <w:jc w:val="left"/>
      </w:pPr>
      <w:r w:rsidRPr="007A2215">
        <w:br w:type="page"/>
      </w:r>
      <w:r w:rsidRPr="007A2215">
        <w:rPr>
          <w:rFonts w:hint="eastAsia"/>
        </w:rPr>
        <w:lastRenderedPageBreak/>
        <w:t>第</w:t>
      </w:r>
      <w:r w:rsidR="00331681">
        <w:rPr>
          <w:rFonts w:hint="eastAsia"/>
        </w:rPr>
        <w:t>９</w:t>
      </w:r>
      <w:r w:rsidRPr="007A2215">
        <w:rPr>
          <w:rFonts w:hint="eastAsia"/>
        </w:rPr>
        <w:t>号様式</w:t>
      </w:r>
    </w:p>
    <w:p w14:paraId="52B94EF6" w14:textId="77777777" w:rsidR="00334097" w:rsidRPr="007A2215" w:rsidRDefault="00334097" w:rsidP="00334097">
      <w:pPr>
        <w:autoSpaceDE w:val="0"/>
        <w:autoSpaceDN w:val="0"/>
        <w:adjustRightInd w:val="0"/>
        <w:jc w:val="center"/>
        <w:rPr>
          <w:sz w:val="32"/>
        </w:rPr>
      </w:pPr>
      <w:r w:rsidRPr="007A2215">
        <w:rPr>
          <w:rFonts w:hint="eastAsia"/>
          <w:spacing w:val="138"/>
          <w:sz w:val="32"/>
          <w:fitText w:val="2704" w:id="875874304"/>
        </w:rPr>
        <w:t>入札辞退</w:t>
      </w:r>
      <w:r w:rsidRPr="007A2215">
        <w:rPr>
          <w:rFonts w:hint="eastAsia"/>
          <w:sz w:val="32"/>
          <w:fitText w:val="2704" w:id="875874304"/>
        </w:rPr>
        <w:t>届</w:t>
      </w:r>
    </w:p>
    <w:p w14:paraId="2A170C3C" w14:textId="77777777" w:rsidR="00334097" w:rsidRDefault="00334097" w:rsidP="00334097">
      <w:pPr>
        <w:autoSpaceDE w:val="0"/>
        <w:autoSpaceDN w:val="0"/>
        <w:adjustRightInd w:val="0"/>
        <w:jc w:val="left"/>
      </w:pPr>
    </w:p>
    <w:p w14:paraId="513D1D9B" w14:textId="77777777" w:rsidR="00BC1C6B" w:rsidRPr="007A2215" w:rsidRDefault="00BC1C6B" w:rsidP="00334097">
      <w:pPr>
        <w:autoSpaceDE w:val="0"/>
        <w:autoSpaceDN w:val="0"/>
        <w:adjustRightInd w:val="0"/>
        <w:jc w:val="left"/>
      </w:pPr>
      <w:r>
        <w:rPr>
          <w:rFonts w:hint="eastAsia"/>
        </w:rPr>
        <w:t>（宛先）</w:t>
      </w:r>
    </w:p>
    <w:p w14:paraId="30A5ABE9" w14:textId="77777777" w:rsidR="00334097" w:rsidRPr="007A2215" w:rsidRDefault="00334097" w:rsidP="00334097">
      <w:pPr>
        <w:ind w:leftChars="100" w:left="238"/>
        <w:textAlignment w:val="baseline"/>
      </w:pPr>
      <w:r w:rsidRPr="007A2215">
        <w:rPr>
          <w:rFonts w:hint="eastAsia"/>
        </w:rPr>
        <w:t>福岡都市圏南部環境事業組合管理者</w:t>
      </w:r>
    </w:p>
    <w:p w14:paraId="5EC0D2FF" w14:textId="77777777" w:rsidR="00334097" w:rsidRPr="007A2215" w:rsidRDefault="00334097" w:rsidP="00334097"/>
    <w:p w14:paraId="266B7A2C" w14:textId="77777777" w:rsidR="00334097" w:rsidRPr="007A2215" w:rsidRDefault="00334097" w:rsidP="00334097"/>
    <w:p w14:paraId="043AB54B" w14:textId="4EB12ABA" w:rsidR="00334097" w:rsidRPr="00D343D5" w:rsidRDefault="0043255A" w:rsidP="00B14E93">
      <w:pPr>
        <w:ind w:firstLineChars="100" w:firstLine="258"/>
        <w:jc w:val="left"/>
      </w:pPr>
      <w:r w:rsidRPr="007A2215">
        <w:rPr>
          <w:rFonts w:hint="eastAsia"/>
          <w:sz w:val="24"/>
        </w:rPr>
        <w:t xml:space="preserve">件　　</w:t>
      </w:r>
      <w:r w:rsidR="00334097" w:rsidRPr="007A2215">
        <w:rPr>
          <w:rFonts w:hint="eastAsia"/>
          <w:sz w:val="24"/>
        </w:rPr>
        <w:t xml:space="preserve">名　　</w:t>
      </w:r>
      <w:r w:rsidR="00334097" w:rsidRPr="00905313">
        <w:rPr>
          <w:rFonts w:hint="eastAsia"/>
          <w:u w:val="single"/>
        </w:rPr>
        <w:t xml:space="preserve"> </w:t>
      </w:r>
      <w:r w:rsidR="00905313" w:rsidRPr="00905313">
        <w:rPr>
          <w:rFonts w:ascii="游明朝" w:hAnsi="游明朝" w:hint="eastAsia"/>
          <w:u w:val="single"/>
        </w:rPr>
        <w:t>令和８年度分福岡都市圏南部工場の容量市場に関する業務</w:t>
      </w:r>
      <w:r w:rsidR="00905313">
        <w:rPr>
          <w:rFonts w:ascii="游明朝" w:hAnsi="游明朝" w:hint="eastAsia"/>
          <w:u w:val="single"/>
        </w:rPr>
        <w:t xml:space="preserve">　</w:t>
      </w:r>
    </w:p>
    <w:p w14:paraId="5B49A069" w14:textId="77777777" w:rsidR="00334097" w:rsidRPr="00331681" w:rsidRDefault="00334097" w:rsidP="00334097">
      <w:pPr>
        <w:rPr>
          <w:sz w:val="24"/>
        </w:rPr>
      </w:pPr>
    </w:p>
    <w:p w14:paraId="329BD5C1" w14:textId="77777777" w:rsidR="00334097" w:rsidRPr="007A2215" w:rsidRDefault="00334097" w:rsidP="00334097">
      <w:pPr>
        <w:ind w:firstLineChars="100" w:firstLine="238"/>
        <w:textAlignment w:val="baseline"/>
      </w:pPr>
      <w:r w:rsidRPr="007A2215">
        <w:rPr>
          <w:rFonts w:hint="eastAsia"/>
        </w:rPr>
        <w:t>上記の件について</w:t>
      </w:r>
      <w:r w:rsidR="00905313">
        <w:rPr>
          <w:rFonts w:hint="eastAsia"/>
        </w:rPr>
        <w:t>、</w:t>
      </w:r>
      <w:r w:rsidRPr="007A2215">
        <w:rPr>
          <w:rFonts w:hint="eastAsia"/>
        </w:rPr>
        <w:t>競争入札に参加する資格を満たすことの確認を受けましたが</w:t>
      </w:r>
      <w:r w:rsidR="00905313">
        <w:rPr>
          <w:rFonts w:hint="eastAsia"/>
        </w:rPr>
        <w:t>、</w:t>
      </w:r>
      <w:r w:rsidRPr="007A2215">
        <w:rPr>
          <w:rFonts w:hint="eastAsia"/>
        </w:rPr>
        <w:t>下記理由により競争入札への参加を辞退します。</w:t>
      </w:r>
    </w:p>
    <w:p w14:paraId="1F641F63" w14:textId="77777777" w:rsidR="00334097" w:rsidRPr="007A2215" w:rsidRDefault="00334097" w:rsidP="00334097"/>
    <w:p w14:paraId="5F14DD5F" w14:textId="77777777" w:rsidR="00334097" w:rsidRPr="007A2215" w:rsidRDefault="00334097" w:rsidP="00334097"/>
    <w:p w14:paraId="3E7D7F7F" w14:textId="77777777" w:rsidR="00334097" w:rsidRPr="007A2215" w:rsidRDefault="00D343D5" w:rsidP="00334097">
      <w:pPr>
        <w:ind w:leftChars="100" w:left="238"/>
        <w:textAlignment w:val="baseline"/>
      </w:pPr>
      <w:r>
        <w:rPr>
          <w:rFonts w:hint="eastAsia"/>
        </w:rPr>
        <w:t>令和</w:t>
      </w:r>
      <w:r w:rsidR="002D5015" w:rsidRPr="007A2215">
        <w:rPr>
          <w:rFonts w:hint="eastAsia"/>
        </w:rPr>
        <w:t xml:space="preserve">　　</w:t>
      </w:r>
      <w:r w:rsidR="00334097" w:rsidRPr="007A2215">
        <w:rPr>
          <w:rFonts w:hint="eastAsia"/>
        </w:rPr>
        <w:t>年　　月　　日</w:t>
      </w:r>
    </w:p>
    <w:p w14:paraId="6F90F9E2" w14:textId="77777777" w:rsidR="00334097" w:rsidRPr="007A2215" w:rsidRDefault="00334097" w:rsidP="00334097">
      <w:pPr>
        <w:textAlignment w:val="baseline"/>
        <w:rPr>
          <w:u w:val="single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428"/>
        <w:gridCol w:w="1428"/>
        <w:gridCol w:w="3825"/>
      </w:tblGrid>
      <w:tr w:rsidR="00334097" w:rsidRPr="007A2215" w14:paraId="572ECF7E" w14:textId="77777777" w:rsidTr="00120D62">
        <w:trPr>
          <w:trHeight w:val="567"/>
          <w:jc w:val="right"/>
        </w:trPr>
        <w:tc>
          <w:tcPr>
            <w:tcW w:w="6681" w:type="dxa"/>
            <w:gridSpan w:val="3"/>
            <w:shd w:val="clear" w:color="auto" w:fill="auto"/>
          </w:tcPr>
          <w:p w14:paraId="27CF4FA2" w14:textId="77777777" w:rsidR="00334097" w:rsidRPr="007A2215" w:rsidRDefault="007C50C7" w:rsidP="00120D62">
            <w:pPr>
              <w:rPr>
                <w:u w:val="single"/>
              </w:rPr>
            </w:pPr>
            <w:r>
              <w:rPr>
                <w:rFonts w:hint="eastAsia"/>
              </w:rPr>
              <w:t xml:space="preserve">　申請者</w:t>
            </w:r>
          </w:p>
        </w:tc>
      </w:tr>
      <w:tr w:rsidR="00334097" w:rsidRPr="007A2215" w14:paraId="182C3C8A" w14:textId="77777777" w:rsidTr="00120D62">
        <w:trPr>
          <w:trHeight w:val="567"/>
          <w:jc w:val="right"/>
        </w:trPr>
        <w:tc>
          <w:tcPr>
            <w:tcW w:w="1428" w:type="dxa"/>
            <w:vMerge w:val="restart"/>
            <w:shd w:val="clear" w:color="auto" w:fill="auto"/>
          </w:tcPr>
          <w:p w14:paraId="39DB0637" w14:textId="77777777" w:rsidR="00334097" w:rsidRPr="007A2215" w:rsidRDefault="00334097" w:rsidP="00334097">
            <w:pPr>
              <w:ind w:leftChars="-82" w:left="-195" w:right="-79"/>
            </w:pPr>
            <w:r w:rsidRPr="007A2215">
              <w:rPr>
                <w:rFonts w:hint="eastAsia"/>
              </w:rPr>
              <w:t>）</w:t>
            </w:r>
          </w:p>
        </w:tc>
        <w:tc>
          <w:tcPr>
            <w:tcW w:w="1428" w:type="dxa"/>
            <w:shd w:val="clear" w:color="auto" w:fill="auto"/>
          </w:tcPr>
          <w:p w14:paraId="228A45F9" w14:textId="77777777" w:rsidR="00334097" w:rsidRPr="007A2215" w:rsidRDefault="00334097" w:rsidP="00120D62">
            <w:r w:rsidRPr="00331681">
              <w:rPr>
                <w:rFonts w:hint="eastAsia"/>
                <w:spacing w:val="132"/>
                <w:fitText w:val="1190" w:id="-1482456576"/>
              </w:rPr>
              <w:t>所在</w:t>
            </w:r>
            <w:r w:rsidRPr="00331681">
              <w:rPr>
                <w:rFonts w:hint="eastAsia"/>
                <w:spacing w:val="1"/>
                <w:fitText w:val="1190" w:id="-1482456576"/>
              </w:rPr>
              <w:t>地</w:t>
            </w:r>
          </w:p>
        </w:tc>
        <w:tc>
          <w:tcPr>
            <w:tcW w:w="3825" w:type="dxa"/>
          </w:tcPr>
          <w:p w14:paraId="2DAB1AB4" w14:textId="77777777" w:rsidR="00334097" w:rsidRPr="007A2215" w:rsidRDefault="00334097" w:rsidP="00120D62"/>
        </w:tc>
      </w:tr>
      <w:tr w:rsidR="00334097" w:rsidRPr="007A2215" w14:paraId="7854D9EE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741B491B" w14:textId="77777777" w:rsidR="00334097" w:rsidRPr="007A2215" w:rsidRDefault="00334097" w:rsidP="00120D62"/>
        </w:tc>
        <w:tc>
          <w:tcPr>
            <w:tcW w:w="1428" w:type="dxa"/>
            <w:shd w:val="clear" w:color="auto" w:fill="auto"/>
          </w:tcPr>
          <w:p w14:paraId="55D07BE1" w14:textId="77777777" w:rsidR="00334097" w:rsidRPr="007A2215" w:rsidRDefault="00334097" w:rsidP="00120D62">
            <w:r w:rsidRPr="007A2215">
              <w:rPr>
                <w:rFonts w:hint="eastAsia"/>
                <w:spacing w:val="-20"/>
              </w:rPr>
              <w:t>商号又は名称</w:t>
            </w:r>
          </w:p>
        </w:tc>
        <w:tc>
          <w:tcPr>
            <w:tcW w:w="3825" w:type="dxa"/>
          </w:tcPr>
          <w:p w14:paraId="3A2D564F" w14:textId="77777777" w:rsidR="00334097" w:rsidRPr="007A2215" w:rsidRDefault="00334097" w:rsidP="00120D62"/>
        </w:tc>
      </w:tr>
      <w:tr w:rsidR="00334097" w:rsidRPr="007A2215" w14:paraId="5F63A2C7" w14:textId="77777777" w:rsidTr="00120D62">
        <w:trPr>
          <w:trHeight w:val="567"/>
          <w:jc w:val="right"/>
        </w:trPr>
        <w:tc>
          <w:tcPr>
            <w:tcW w:w="1428" w:type="dxa"/>
            <w:vMerge/>
            <w:shd w:val="clear" w:color="auto" w:fill="auto"/>
          </w:tcPr>
          <w:p w14:paraId="6A39795E" w14:textId="77777777" w:rsidR="00334097" w:rsidRPr="007A2215" w:rsidRDefault="00334097" w:rsidP="00120D62"/>
        </w:tc>
        <w:tc>
          <w:tcPr>
            <w:tcW w:w="1428" w:type="dxa"/>
            <w:shd w:val="clear" w:color="auto" w:fill="auto"/>
          </w:tcPr>
          <w:p w14:paraId="39F1F95E" w14:textId="77777777" w:rsidR="00334097" w:rsidRPr="007A2215" w:rsidRDefault="00334097" w:rsidP="00120D62">
            <w:r w:rsidRPr="007A2215">
              <w:rPr>
                <w:rFonts w:hint="eastAsia"/>
              </w:rPr>
              <w:t>代表者氏名</w:t>
            </w:r>
          </w:p>
        </w:tc>
        <w:tc>
          <w:tcPr>
            <w:tcW w:w="3825" w:type="dxa"/>
          </w:tcPr>
          <w:p w14:paraId="12F86C69" w14:textId="4DC726DD" w:rsidR="00334097" w:rsidRPr="007A2215" w:rsidRDefault="00331681" w:rsidP="00120D62">
            <w:pPr>
              <w:jc w:val="right"/>
            </w:pPr>
            <w:r>
              <w:rPr>
                <w:rFonts w:hint="eastAsia"/>
              </w:rPr>
              <w:t>㊞</w:t>
            </w:r>
          </w:p>
        </w:tc>
      </w:tr>
    </w:tbl>
    <w:p w14:paraId="0C6893B3" w14:textId="77777777" w:rsidR="00334097" w:rsidRPr="007A2215" w:rsidRDefault="00334097" w:rsidP="00334097"/>
    <w:p w14:paraId="22F6E09E" w14:textId="77777777" w:rsidR="00334097" w:rsidRPr="007A2215" w:rsidRDefault="00334097" w:rsidP="00334097"/>
    <w:p w14:paraId="7413D5C7" w14:textId="77777777" w:rsidR="00334097" w:rsidRPr="007A2215" w:rsidRDefault="00334097" w:rsidP="00334097">
      <w:r w:rsidRPr="007A2215">
        <w:rPr>
          <w:rFonts w:hint="eastAsia"/>
        </w:rPr>
        <w:t>【辞退理由】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883"/>
      </w:tblGrid>
      <w:tr w:rsidR="00334097" w:rsidRPr="007A2215" w14:paraId="0499C453" w14:textId="77777777" w:rsidTr="00120D62">
        <w:trPr>
          <w:trHeight w:val="397"/>
          <w:jc w:val="center"/>
        </w:trPr>
        <w:tc>
          <w:tcPr>
            <w:tcW w:w="7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D1EF7" w14:textId="77777777" w:rsidR="00334097" w:rsidRPr="007A2215" w:rsidRDefault="00334097" w:rsidP="00120D62"/>
        </w:tc>
      </w:tr>
      <w:tr w:rsidR="00334097" w:rsidRPr="007A2215" w14:paraId="0AA0076B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0D486C" w14:textId="77777777" w:rsidR="00334097" w:rsidRPr="007A2215" w:rsidRDefault="00334097" w:rsidP="00120D62"/>
        </w:tc>
      </w:tr>
      <w:tr w:rsidR="00334097" w:rsidRPr="007A2215" w14:paraId="6D152095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93F7B" w14:textId="77777777" w:rsidR="00334097" w:rsidRPr="007A2215" w:rsidRDefault="00334097" w:rsidP="00120D62"/>
        </w:tc>
      </w:tr>
      <w:tr w:rsidR="00334097" w:rsidRPr="007A2215" w14:paraId="4F67430C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FD83B" w14:textId="77777777" w:rsidR="00334097" w:rsidRPr="007A2215" w:rsidRDefault="00334097" w:rsidP="00120D62"/>
        </w:tc>
      </w:tr>
      <w:tr w:rsidR="00334097" w:rsidRPr="007A2215" w14:paraId="2F24ED39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84079D" w14:textId="77777777" w:rsidR="00334097" w:rsidRPr="007A2215" w:rsidRDefault="00334097" w:rsidP="00120D62"/>
        </w:tc>
      </w:tr>
      <w:tr w:rsidR="00334097" w:rsidRPr="007A2215" w14:paraId="390991C8" w14:textId="77777777" w:rsidTr="00120D62">
        <w:trPr>
          <w:trHeight w:val="397"/>
          <w:jc w:val="center"/>
        </w:trPr>
        <w:tc>
          <w:tcPr>
            <w:tcW w:w="7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D7FB8" w14:textId="77777777" w:rsidR="00334097" w:rsidRPr="007A2215" w:rsidRDefault="00334097" w:rsidP="00120D62"/>
        </w:tc>
      </w:tr>
    </w:tbl>
    <w:p w14:paraId="3F2A7AA0" w14:textId="77777777" w:rsidR="00334097" w:rsidRPr="007A2215" w:rsidRDefault="00334097" w:rsidP="00334097"/>
    <w:bookmarkEnd w:id="0"/>
    <w:p w14:paraId="5BAF2537" w14:textId="77777777" w:rsidR="00334097" w:rsidRPr="007A2215" w:rsidRDefault="00334097" w:rsidP="00334097">
      <w:pPr>
        <w:autoSpaceDE w:val="0"/>
        <w:autoSpaceDN w:val="0"/>
        <w:adjustRightInd w:val="0"/>
        <w:jc w:val="left"/>
      </w:pPr>
    </w:p>
    <w:sectPr w:rsidR="00334097" w:rsidRPr="007A2215" w:rsidSect="007E278F">
      <w:footerReference w:type="default" r:id="rId8"/>
      <w:pgSz w:w="11906" w:h="16838" w:code="9"/>
      <w:pgMar w:top="1134" w:right="1134" w:bottom="1134" w:left="1134" w:header="851" w:footer="567" w:gutter="0"/>
      <w:pgNumType w:start="1"/>
      <w:cols w:space="720"/>
      <w:docGrid w:type="linesAndChars" w:linePitch="318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99085" w14:textId="77777777" w:rsidR="001A23FD" w:rsidRDefault="001A23FD" w:rsidP="005D1FE6">
      <w:pPr>
        <w:pStyle w:val="4"/>
        <w:ind w:left="660" w:hanging="220"/>
      </w:pPr>
      <w:r>
        <w:separator/>
      </w:r>
    </w:p>
  </w:endnote>
  <w:endnote w:type="continuationSeparator" w:id="0">
    <w:p w14:paraId="717F43CE" w14:textId="77777777" w:rsidR="001A23FD" w:rsidRDefault="001A23FD" w:rsidP="005D1FE6">
      <w:pPr>
        <w:pStyle w:val="4"/>
        <w:ind w:left="66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0F57" w14:textId="77777777" w:rsidR="00D474D6" w:rsidRDefault="00D474D6">
    <w:pPr>
      <w:pStyle w:val="ac"/>
      <w:framePr w:h="0" w:wrap="around" w:vAnchor="text" w:hAnchor="margin" w:xAlign="center" w:yAlign="top"/>
      <w:pBdr>
        <w:between w:val="none" w:sz="50" w:space="0" w:color="auto"/>
      </w:pBdr>
    </w:pPr>
  </w:p>
  <w:p w14:paraId="42535865" w14:textId="77777777" w:rsidR="00D474D6" w:rsidRDefault="00D474D6" w:rsidP="000114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57856" w14:textId="77777777" w:rsidR="001A23FD" w:rsidRDefault="001A23FD" w:rsidP="005D1FE6">
      <w:pPr>
        <w:pStyle w:val="4"/>
        <w:ind w:left="660" w:hanging="220"/>
      </w:pPr>
      <w:r>
        <w:separator/>
      </w:r>
    </w:p>
  </w:footnote>
  <w:footnote w:type="continuationSeparator" w:id="0">
    <w:p w14:paraId="0BC3CEF0" w14:textId="77777777" w:rsidR="001A23FD" w:rsidRDefault="001A23FD" w:rsidP="005D1FE6">
      <w:pPr>
        <w:pStyle w:val="4"/>
        <w:ind w:left="66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pStyle w:val="1"/>
      <w:suff w:val="space"/>
      <w:lvlText w:val=""/>
      <w:lvlJc w:val="left"/>
      <w:pPr>
        <w:ind w:left="0" w:firstLine="0"/>
      </w:pPr>
      <w:rPr>
        <w:rFonts w:ascii="Wingdings" w:hAnsi="Wingdings" w:hint="default"/>
        <w:sz w:val="21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decimalFullWidth"/>
      <w:pStyle w:val="10"/>
      <w:suff w:val="nothing"/>
      <w:lvlText w:val="第%1"/>
      <w:lvlJc w:val="left"/>
      <w:rPr>
        <w:rFonts w:hint="eastAsia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FullWidth"/>
      <w:pStyle w:val="2"/>
      <w:suff w:val="nothing"/>
      <w:lvlText w:val="%2"/>
      <w:lvlJc w:val="left"/>
      <w:pPr>
        <w:ind w:left="0" w:firstLine="0"/>
      </w:pPr>
    </w:lvl>
    <w:lvl w:ilvl="2">
      <w:start w:val="1"/>
      <w:numFmt w:val="decimal"/>
      <w:pStyle w:val="3"/>
      <w:suff w:val="nothing"/>
      <w:lvlText w:val="(%3)"/>
      <w:lvlJc w:val="left"/>
      <w:pPr>
        <w:ind w:left="1554" w:firstLine="0"/>
      </w:pPr>
      <w:rPr>
        <w:rFonts w:ascii="ＭＳ ゴシック" w:eastAsia="ＭＳ ゴシック" w:hAnsi="ＭＳ ゴシック" w:hint="eastAsia"/>
      </w:rPr>
    </w:lvl>
    <w:lvl w:ilvl="3">
      <w:start w:val="1"/>
      <w:numFmt w:val="aiueoFullWidth"/>
      <w:pStyle w:val="4"/>
      <w:suff w:val="nothing"/>
      <w:lvlText w:val="%4"/>
      <w:lvlJc w:val="left"/>
      <w:pPr>
        <w:ind w:left="876" w:firstLine="0"/>
      </w:pPr>
      <w:rPr>
        <w:rFonts w:ascii="ＭＳ 明朝" w:eastAsia="ＭＳ 明朝" w:hAnsi="ＭＳ 明朝" w:hint="eastAsia"/>
        <w:b w:val="0"/>
        <w:i w:val="0"/>
        <w:color w:val="auto"/>
        <w:lang w:val="en-US"/>
      </w:rPr>
    </w:lvl>
    <w:lvl w:ilvl="4">
      <w:start w:val="1"/>
      <w:numFmt w:val="aiueo"/>
      <w:pStyle w:val="5"/>
      <w:suff w:val="nothing"/>
      <w:lvlText w:val="(%5)"/>
      <w:lvlJc w:val="left"/>
      <w:pPr>
        <w:ind w:left="-284" w:firstLine="0"/>
      </w:pPr>
      <w:rPr>
        <w:rFonts w:hint="eastAsia"/>
      </w:rPr>
    </w:lvl>
    <w:lvl w:ilvl="5">
      <w:start w:val="1"/>
      <w:numFmt w:val="decimalEnclosedCircle"/>
      <w:pStyle w:val="6"/>
      <w:suff w:val="nothing"/>
      <w:lvlText w:val="%6"/>
      <w:lvlJc w:val="left"/>
      <w:pPr>
        <w:ind w:left="-284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%7・"/>
      <w:lvlJc w:val="left"/>
      <w:pPr>
        <w:ind w:left="-284" w:firstLine="0"/>
      </w:pPr>
      <w:rPr>
        <w:rFonts w:hint="eastAsia"/>
      </w:rPr>
    </w:lvl>
    <w:lvl w:ilvl="7">
      <w:start w:val="1"/>
      <w:numFmt w:val="none"/>
      <w:suff w:val="nothing"/>
      <w:lvlText w:val="%8"/>
      <w:lvlJc w:val="left"/>
      <w:pPr>
        <w:ind w:left="-284" w:firstLine="0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-284" w:firstLine="0"/>
      </w:pPr>
      <w:rPr>
        <w:rFonts w:hint="eastAsia"/>
      </w:rPr>
    </w:lvl>
  </w:abstractNum>
  <w:abstractNum w:abstractNumId="2" w15:restartNumberingAfterBreak="0">
    <w:nsid w:val="0000000C"/>
    <w:multiLevelType w:val="multilevel"/>
    <w:tmpl w:val="0000000C"/>
    <w:lvl w:ilvl="0">
      <w:start w:val="6"/>
      <w:numFmt w:val="bullet"/>
      <w:lvlText w:val="※"/>
      <w:lvlJc w:val="left"/>
      <w:pPr>
        <w:tabs>
          <w:tab w:val="num" w:pos="1645"/>
        </w:tabs>
        <w:ind w:left="1645" w:hanging="45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975"/>
        </w:tabs>
        <w:ind w:left="4975" w:hanging="420"/>
      </w:pPr>
      <w:rPr>
        <w:rFonts w:ascii="Wingdings" w:hAnsi="Wingdings" w:hint="default"/>
      </w:rPr>
    </w:lvl>
  </w:abstractNum>
  <w:num w:numId="1" w16cid:durableId="1256479104">
    <w:abstractNumId w:val="1"/>
  </w:num>
  <w:num w:numId="2" w16cid:durableId="1286624284">
    <w:abstractNumId w:val="0"/>
  </w:num>
  <w:num w:numId="3" w16cid:durableId="265618400">
    <w:abstractNumId w:val="2"/>
  </w:num>
  <w:num w:numId="4" w16cid:durableId="1221284519">
    <w:abstractNumId w:val="0"/>
  </w:num>
  <w:num w:numId="5" w16cid:durableId="613484347">
    <w:abstractNumId w:val="0"/>
  </w:num>
  <w:num w:numId="6" w16cid:durableId="360397976">
    <w:abstractNumId w:val="0"/>
  </w:num>
  <w:num w:numId="7" w16cid:durableId="1110970372">
    <w:abstractNumId w:val="0"/>
  </w:num>
  <w:num w:numId="8" w16cid:durableId="19589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9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1147A"/>
    <w:rsid w:val="00016418"/>
    <w:rsid w:val="00016898"/>
    <w:rsid w:val="00021C28"/>
    <w:rsid w:val="00022F51"/>
    <w:rsid w:val="00026A64"/>
    <w:rsid w:val="00026A95"/>
    <w:rsid w:val="000364D3"/>
    <w:rsid w:val="00036680"/>
    <w:rsid w:val="0003791D"/>
    <w:rsid w:val="00040C23"/>
    <w:rsid w:val="00041200"/>
    <w:rsid w:val="00043CB0"/>
    <w:rsid w:val="0004544E"/>
    <w:rsid w:val="000568E0"/>
    <w:rsid w:val="000601B0"/>
    <w:rsid w:val="00066FA5"/>
    <w:rsid w:val="00082187"/>
    <w:rsid w:val="000909CC"/>
    <w:rsid w:val="000A517C"/>
    <w:rsid w:val="000A6533"/>
    <w:rsid w:val="000C0085"/>
    <w:rsid w:val="000C3278"/>
    <w:rsid w:val="000C3FE0"/>
    <w:rsid w:val="000E331B"/>
    <w:rsid w:val="000E3A3A"/>
    <w:rsid w:val="000E6F2E"/>
    <w:rsid w:val="000E77E8"/>
    <w:rsid w:val="000F092E"/>
    <w:rsid w:val="000F4F08"/>
    <w:rsid w:val="00101599"/>
    <w:rsid w:val="00102702"/>
    <w:rsid w:val="001066DB"/>
    <w:rsid w:val="00110DD8"/>
    <w:rsid w:val="001139D2"/>
    <w:rsid w:val="00114BE0"/>
    <w:rsid w:val="00114E52"/>
    <w:rsid w:val="00120D62"/>
    <w:rsid w:val="00120F40"/>
    <w:rsid w:val="00121500"/>
    <w:rsid w:val="00122ED8"/>
    <w:rsid w:val="00125D7B"/>
    <w:rsid w:val="00127660"/>
    <w:rsid w:val="00127723"/>
    <w:rsid w:val="00130606"/>
    <w:rsid w:val="00132DC4"/>
    <w:rsid w:val="0013577F"/>
    <w:rsid w:val="00137C0F"/>
    <w:rsid w:val="00152A2F"/>
    <w:rsid w:val="00152C3A"/>
    <w:rsid w:val="00155174"/>
    <w:rsid w:val="00161B0B"/>
    <w:rsid w:val="00167254"/>
    <w:rsid w:val="00172A27"/>
    <w:rsid w:val="001764B3"/>
    <w:rsid w:val="00185B4D"/>
    <w:rsid w:val="00191052"/>
    <w:rsid w:val="001930F0"/>
    <w:rsid w:val="00195A54"/>
    <w:rsid w:val="001966B7"/>
    <w:rsid w:val="001A15B7"/>
    <w:rsid w:val="001A23FD"/>
    <w:rsid w:val="001A270F"/>
    <w:rsid w:val="001A50B4"/>
    <w:rsid w:val="001A7B08"/>
    <w:rsid w:val="001B3E4B"/>
    <w:rsid w:val="001B5FD6"/>
    <w:rsid w:val="001C160F"/>
    <w:rsid w:val="001C3C8E"/>
    <w:rsid w:val="001C6EE1"/>
    <w:rsid w:val="001D202A"/>
    <w:rsid w:val="001D2E0F"/>
    <w:rsid w:val="001D4647"/>
    <w:rsid w:val="001D48B3"/>
    <w:rsid w:val="001D547F"/>
    <w:rsid w:val="001D7032"/>
    <w:rsid w:val="001D77A2"/>
    <w:rsid w:val="001E3448"/>
    <w:rsid w:val="001E3591"/>
    <w:rsid w:val="001F14FB"/>
    <w:rsid w:val="002048D7"/>
    <w:rsid w:val="002071EE"/>
    <w:rsid w:val="00222A31"/>
    <w:rsid w:val="0022690B"/>
    <w:rsid w:val="002320B9"/>
    <w:rsid w:val="00232BE0"/>
    <w:rsid w:val="002349E0"/>
    <w:rsid w:val="00240A45"/>
    <w:rsid w:val="00241D87"/>
    <w:rsid w:val="0025739F"/>
    <w:rsid w:val="00261C14"/>
    <w:rsid w:val="00265E65"/>
    <w:rsid w:val="002807D5"/>
    <w:rsid w:val="00283916"/>
    <w:rsid w:val="0029417A"/>
    <w:rsid w:val="00294472"/>
    <w:rsid w:val="002A35B8"/>
    <w:rsid w:val="002A3BF5"/>
    <w:rsid w:val="002A7631"/>
    <w:rsid w:val="002B0AE3"/>
    <w:rsid w:val="002B15FC"/>
    <w:rsid w:val="002B4579"/>
    <w:rsid w:val="002B5848"/>
    <w:rsid w:val="002C1D67"/>
    <w:rsid w:val="002D421D"/>
    <w:rsid w:val="002D5015"/>
    <w:rsid w:val="002D565F"/>
    <w:rsid w:val="002D588D"/>
    <w:rsid w:val="002E026B"/>
    <w:rsid w:val="002E19F5"/>
    <w:rsid w:val="002E614A"/>
    <w:rsid w:val="002E7506"/>
    <w:rsid w:val="002F24EF"/>
    <w:rsid w:val="00305051"/>
    <w:rsid w:val="00306F3D"/>
    <w:rsid w:val="00313BA5"/>
    <w:rsid w:val="00322BAB"/>
    <w:rsid w:val="0032548D"/>
    <w:rsid w:val="00325BE7"/>
    <w:rsid w:val="0033002E"/>
    <w:rsid w:val="00331681"/>
    <w:rsid w:val="00332AFB"/>
    <w:rsid w:val="00334097"/>
    <w:rsid w:val="0033506B"/>
    <w:rsid w:val="00337E9D"/>
    <w:rsid w:val="003456E1"/>
    <w:rsid w:val="003520DF"/>
    <w:rsid w:val="00354308"/>
    <w:rsid w:val="00355C0A"/>
    <w:rsid w:val="00363929"/>
    <w:rsid w:val="003734AE"/>
    <w:rsid w:val="00376B57"/>
    <w:rsid w:val="00396CBD"/>
    <w:rsid w:val="003B0655"/>
    <w:rsid w:val="003B080A"/>
    <w:rsid w:val="003B2042"/>
    <w:rsid w:val="003B2DA7"/>
    <w:rsid w:val="003D5B6C"/>
    <w:rsid w:val="003E0DBA"/>
    <w:rsid w:val="003E2B46"/>
    <w:rsid w:val="003E2F23"/>
    <w:rsid w:val="003F0676"/>
    <w:rsid w:val="003F34ED"/>
    <w:rsid w:val="003F3BBC"/>
    <w:rsid w:val="003F3EB8"/>
    <w:rsid w:val="003F63CF"/>
    <w:rsid w:val="00406CD1"/>
    <w:rsid w:val="00410189"/>
    <w:rsid w:val="0041202E"/>
    <w:rsid w:val="00413BC0"/>
    <w:rsid w:val="00415ACE"/>
    <w:rsid w:val="00417F1F"/>
    <w:rsid w:val="00421BAB"/>
    <w:rsid w:val="00422216"/>
    <w:rsid w:val="00430CD3"/>
    <w:rsid w:val="0043114D"/>
    <w:rsid w:val="0043255A"/>
    <w:rsid w:val="00437EDB"/>
    <w:rsid w:val="00453638"/>
    <w:rsid w:val="00457C8B"/>
    <w:rsid w:val="004610AD"/>
    <w:rsid w:val="00462A7C"/>
    <w:rsid w:val="0047270B"/>
    <w:rsid w:val="004771B2"/>
    <w:rsid w:val="00480C0B"/>
    <w:rsid w:val="00496028"/>
    <w:rsid w:val="004A103C"/>
    <w:rsid w:val="004D4EA9"/>
    <w:rsid w:val="004E3562"/>
    <w:rsid w:val="004F301D"/>
    <w:rsid w:val="004F4701"/>
    <w:rsid w:val="004F52F8"/>
    <w:rsid w:val="005111BB"/>
    <w:rsid w:val="0051189D"/>
    <w:rsid w:val="00513213"/>
    <w:rsid w:val="00516B4E"/>
    <w:rsid w:val="00524C49"/>
    <w:rsid w:val="00531633"/>
    <w:rsid w:val="005357AF"/>
    <w:rsid w:val="00540004"/>
    <w:rsid w:val="005427DE"/>
    <w:rsid w:val="00543DF1"/>
    <w:rsid w:val="00546DBC"/>
    <w:rsid w:val="00554277"/>
    <w:rsid w:val="00554F0B"/>
    <w:rsid w:val="00554F19"/>
    <w:rsid w:val="0055746F"/>
    <w:rsid w:val="0056053E"/>
    <w:rsid w:val="005649F5"/>
    <w:rsid w:val="005677A9"/>
    <w:rsid w:val="005747AF"/>
    <w:rsid w:val="00575927"/>
    <w:rsid w:val="005A5E35"/>
    <w:rsid w:val="005C1233"/>
    <w:rsid w:val="005C5EC6"/>
    <w:rsid w:val="005C7E04"/>
    <w:rsid w:val="005D1FE6"/>
    <w:rsid w:val="005D5960"/>
    <w:rsid w:val="005D62EA"/>
    <w:rsid w:val="005E325A"/>
    <w:rsid w:val="005F2F14"/>
    <w:rsid w:val="0060570A"/>
    <w:rsid w:val="006074C5"/>
    <w:rsid w:val="0061472D"/>
    <w:rsid w:val="00621CFE"/>
    <w:rsid w:val="006277BA"/>
    <w:rsid w:val="00630C6E"/>
    <w:rsid w:val="0063314B"/>
    <w:rsid w:val="00635207"/>
    <w:rsid w:val="0064360A"/>
    <w:rsid w:val="00644957"/>
    <w:rsid w:val="0065198B"/>
    <w:rsid w:val="00661448"/>
    <w:rsid w:val="00663A9D"/>
    <w:rsid w:val="00665894"/>
    <w:rsid w:val="00673549"/>
    <w:rsid w:val="00674201"/>
    <w:rsid w:val="006832DF"/>
    <w:rsid w:val="006864C3"/>
    <w:rsid w:val="00690210"/>
    <w:rsid w:val="006925C1"/>
    <w:rsid w:val="00697357"/>
    <w:rsid w:val="006B3E88"/>
    <w:rsid w:val="006B58F2"/>
    <w:rsid w:val="006C14CC"/>
    <w:rsid w:val="006C3D12"/>
    <w:rsid w:val="006C6D3F"/>
    <w:rsid w:val="006C7057"/>
    <w:rsid w:val="006D28B3"/>
    <w:rsid w:val="006D5348"/>
    <w:rsid w:val="006D6678"/>
    <w:rsid w:val="006D681F"/>
    <w:rsid w:val="006E347B"/>
    <w:rsid w:val="006E3D8D"/>
    <w:rsid w:val="006F02A5"/>
    <w:rsid w:val="006F57FE"/>
    <w:rsid w:val="006F7024"/>
    <w:rsid w:val="0070144F"/>
    <w:rsid w:val="0070651E"/>
    <w:rsid w:val="00707DDB"/>
    <w:rsid w:val="00710584"/>
    <w:rsid w:val="00711324"/>
    <w:rsid w:val="00721C69"/>
    <w:rsid w:val="00723DB5"/>
    <w:rsid w:val="007243D3"/>
    <w:rsid w:val="00732D36"/>
    <w:rsid w:val="00732F57"/>
    <w:rsid w:val="00734743"/>
    <w:rsid w:val="00735151"/>
    <w:rsid w:val="007421DD"/>
    <w:rsid w:val="00743940"/>
    <w:rsid w:val="0076412A"/>
    <w:rsid w:val="00771F53"/>
    <w:rsid w:val="007802ED"/>
    <w:rsid w:val="007947BD"/>
    <w:rsid w:val="00796A74"/>
    <w:rsid w:val="007A1807"/>
    <w:rsid w:val="007A2215"/>
    <w:rsid w:val="007B0368"/>
    <w:rsid w:val="007B0612"/>
    <w:rsid w:val="007B192B"/>
    <w:rsid w:val="007B5316"/>
    <w:rsid w:val="007C0A44"/>
    <w:rsid w:val="007C0D07"/>
    <w:rsid w:val="007C50C7"/>
    <w:rsid w:val="007D1E90"/>
    <w:rsid w:val="007D7401"/>
    <w:rsid w:val="007E2525"/>
    <w:rsid w:val="007E278F"/>
    <w:rsid w:val="007E3529"/>
    <w:rsid w:val="007E7951"/>
    <w:rsid w:val="007F120E"/>
    <w:rsid w:val="008038F9"/>
    <w:rsid w:val="0081383E"/>
    <w:rsid w:val="0081516D"/>
    <w:rsid w:val="00815627"/>
    <w:rsid w:val="008167BA"/>
    <w:rsid w:val="008211F9"/>
    <w:rsid w:val="008246B1"/>
    <w:rsid w:val="0083411E"/>
    <w:rsid w:val="0083748F"/>
    <w:rsid w:val="00842E6F"/>
    <w:rsid w:val="00851164"/>
    <w:rsid w:val="0086262E"/>
    <w:rsid w:val="008626DE"/>
    <w:rsid w:val="0086310E"/>
    <w:rsid w:val="00865F46"/>
    <w:rsid w:val="00871547"/>
    <w:rsid w:val="00871663"/>
    <w:rsid w:val="00874770"/>
    <w:rsid w:val="00874FCB"/>
    <w:rsid w:val="00881858"/>
    <w:rsid w:val="00885D8F"/>
    <w:rsid w:val="008A0546"/>
    <w:rsid w:val="008A1C00"/>
    <w:rsid w:val="008A2F12"/>
    <w:rsid w:val="008A4458"/>
    <w:rsid w:val="008C10AC"/>
    <w:rsid w:val="008C677A"/>
    <w:rsid w:val="008D188D"/>
    <w:rsid w:val="008D546E"/>
    <w:rsid w:val="008D73EF"/>
    <w:rsid w:val="008E7F2A"/>
    <w:rsid w:val="008F6276"/>
    <w:rsid w:val="00902C93"/>
    <w:rsid w:val="009051C1"/>
    <w:rsid w:val="00905313"/>
    <w:rsid w:val="0090626D"/>
    <w:rsid w:val="009064B2"/>
    <w:rsid w:val="00907C74"/>
    <w:rsid w:val="00917ADE"/>
    <w:rsid w:val="00923A8D"/>
    <w:rsid w:val="00933F20"/>
    <w:rsid w:val="00936224"/>
    <w:rsid w:val="00944D02"/>
    <w:rsid w:val="00945CA1"/>
    <w:rsid w:val="00950127"/>
    <w:rsid w:val="00953558"/>
    <w:rsid w:val="00953B98"/>
    <w:rsid w:val="0095541E"/>
    <w:rsid w:val="00955F0B"/>
    <w:rsid w:val="0096111B"/>
    <w:rsid w:val="00966C10"/>
    <w:rsid w:val="009678AD"/>
    <w:rsid w:val="00977E2B"/>
    <w:rsid w:val="00981D0C"/>
    <w:rsid w:val="00990BDB"/>
    <w:rsid w:val="00996139"/>
    <w:rsid w:val="0099660A"/>
    <w:rsid w:val="00997A8E"/>
    <w:rsid w:val="009A0E5D"/>
    <w:rsid w:val="009A4EF4"/>
    <w:rsid w:val="009B5327"/>
    <w:rsid w:val="009C6C78"/>
    <w:rsid w:val="009D2F55"/>
    <w:rsid w:val="009D3AA3"/>
    <w:rsid w:val="009D4C24"/>
    <w:rsid w:val="009F19D6"/>
    <w:rsid w:val="009F768D"/>
    <w:rsid w:val="00A0333C"/>
    <w:rsid w:val="00A17779"/>
    <w:rsid w:val="00A20CD5"/>
    <w:rsid w:val="00A20EAA"/>
    <w:rsid w:val="00A24424"/>
    <w:rsid w:val="00A354AE"/>
    <w:rsid w:val="00A42295"/>
    <w:rsid w:val="00A53B81"/>
    <w:rsid w:val="00A53CAF"/>
    <w:rsid w:val="00A64412"/>
    <w:rsid w:val="00A64B34"/>
    <w:rsid w:val="00A755D3"/>
    <w:rsid w:val="00A82E33"/>
    <w:rsid w:val="00A86503"/>
    <w:rsid w:val="00A87FAE"/>
    <w:rsid w:val="00A90346"/>
    <w:rsid w:val="00A90E33"/>
    <w:rsid w:val="00A91A5A"/>
    <w:rsid w:val="00A926AA"/>
    <w:rsid w:val="00A92FA7"/>
    <w:rsid w:val="00A93AF2"/>
    <w:rsid w:val="00A96FC9"/>
    <w:rsid w:val="00AA71BC"/>
    <w:rsid w:val="00AB1C7C"/>
    <w:rsid w:val="00AC2FB6"/>
    <w:rsid w:val="00AC4BD4"/>
    <w:rsid w:val="00AC4CB4"/>
    <w:rsid w:val="00AD3D0E"/>
    <w:rsid w:val="00AE24AE"/>
    <w:rsid w:val="00AE43FA"/>
    <w:rsid w:val="00AF4BB1"/>
    <w:rsid w:val="00B12618"/>
    <w:rsid w:val="00B12720"/>
    <w:rsid w:val="00B14E93"/>
    <w:rsid w:val="00B14F4D"/>
    <w:rsid w:val="00B16FFA"/>
    <w:rsid w:val="00B20786"/>
    <w:rsid w:val="00B27B70"/>
    <w:rsid w:val="00B3089A"/>
    <w:rsid w:val="00B35AAD"/>
    <w:rsid w:val="00B47F8C"/>
    <w:rsid w:val="00B50C73"/>
    <w:rsid w:val="00B56897"/>
    <w:rsid w:val="00B57BA1"/>
    <w:rsid w:val="00B73EA2"/>
    <w:rsid w:val="00B75D8C"/>
    <w:rsid w:val="00B838A3"/>
    <w:rsid w:val="00B87B8E"/>
    <w:rsid w:val="00B93EF5"/>
    <w:rsid w:val="00BB3D92"/>
    <w:rsid w:val="00BB7FF7"/>
    <w:rsid w:val="00BC1C6B"/>
    <w:rsid w:val="00BC6BA5"/>
    <w:rsid w:val="00BD0581"/>
    <w:rsid w:val="00BD5CAA"/>
    <w:rsid w:val="00BD7F63"/>
    <w:rsid w:val="00BE0FC3"/>
    <w:rsid w:val="00BE36F1"/>
    <w:rsid w:val="00BF558A"/>
    <w:rsid w:val="00BF589A"/>
    <w:rsid w:val="00C14230"/>
    <w:rsid w:val="00C235B4"/>
    <w:rsid w:val="00C26076"/>
    <w:rsid w:val="00C26506"/>
    <w:rsid w:val="00C268B3"/>
    <w:rsid w:val="00C27828"/>
    <w:rsid w:val="00C37B5C"/>
    <w:rsid w:val="00C421DF"/>
    <w:rsid w:val="00C47FDD"/>
    <w:rsid w:val="00C62E91"/>
    <w:rsid w:val="00C64E5B"/>
    <w:rsid w:val="00C75172"/>
    <w:rsid w:val="00C81530"/>
    <w:rsid w:val="00C86881"/>
    <w:rsid w:val="00C87933"/>
    <w:rsid w:val="00CA0175"/>
    <w:rsid w:val="00CB0243"/>
    <w:rsid w:val="00CB2610"/>
    <w:rsid w:val="00CC6ADF"/>
    <w:rsid w:val="00CD27B7"/>
    <w:rsid w:val="00CD3C0E"/>
    <w:rsid w:val="00CE0825"/>
    <w:rsid w:val="00CE2E78"/>
    <w:rsid w:val="00CE6A19"/>
    <w:rsid w:val="00CE7838"/>
    <w:rsid w:val="00CE7ACD"/>
    <w:rsid w:val="00CF337C"/>
    <w:rsid w:val="00D1162F"/>
    <w:rsid w:val="00D12D5E"/>
    <w:rsid w:val="00D22506"/>
    <w:rsid w:val="00D2305D"/>
    <w:rsid w:val="00D308E5"/>
    <w:rsid w:val="00D31013"/>
    <w:rsid w:val="00D3198C"/>
    <w:rsid w:val="00D31C63"/>
    <w:rsid w:val="00D337D1"/>
    <w:rsid w:val="00D343D5"/>
    <w:rsid w:val="00D35385"/>
    <w:rsid w:val="00D36F86"/>
    <w:rsid w:val="00D452E3"/>
    <w:rsid w:val="00D474D6"/>
    <w:rsid w:val="00D52E08"/>
    <w:rsid w:val="00D5399C"/>
    <w:rsid w:val="00D54F52"/>
    <w:rsid w:val="00D8248F"/>
    <w:rsid w:val="00DA16AC"/>
    <w:rsid w:val="00DA4768"/>
    <w:rsid w:val="00DA50E2"/>
    <w:rsid w:val="00DB036B"/>
    <w:rsid w:val="00DB2107"/>
    <w:rsid w:val="00DC05F7"/>
    <w:rsid w:val="00DD63E7"/>
    <w:rsid w:val="00DE4F6B"/>
    <w:rsid w:val="00DE5599"/>
    <w:rsid w:val="00DF6965"/>
    <w:rsid w:val="00E10BFF"/>
    <w:rsid w:val="00E257A7"/>
    <w:rsid w:val="00E25C02"/>
    <w:rsid w:val="00E306A6"/>
    <w:rsid w:val="00E331C4"/>
    <w:rsid w:val="00E54ACD"/>
    <w:rsid w:val="00E65154"/>
    <w:rsid w:val="00E671D3"/>
    <w:rsid w:val="00E70094"/>
    <w:rsid w:val="00E7363D"/>
    <w:rsid w:val="00E74613"/>
    <w:rsid w:val="00E75303"/>
    <w:rsid w:val="00E8450E"/>
    <w:rsid w:val="00E935ED"/>
    <w:rsid w:val="00E956E0"/>
    <w:rsid w:val="00E97E76"/>
    <w:rsid w:val="00EA035B"/>
    <w:rsid w:val="00EA0A28"/>
    <w:rsid w:val="00EA37C2"/>
    <w:rsid w:val="00EA6D37"/>
    <w:rsid w:val="00EB2EDD"/>
    <w:rsid w:val="00EC27C5"/>
    <w:rsid w:val="00EC4BB5"/>
    <w:rsid w:val="00ED06C6"/>
    <w:rsid w:val="00ED5E93"/>
    <w:rsid w:val="00ED612C"/>
    <w:rsid w:val="00EE4B15"/>
    <w:rsid w:val="00EF0F5E"/>
    <w:rsid w:val="00EF5CE6"/>
    <w:rsid w:val="00F0345A"/>
    <w:rsid w:val="00F26B2B"/>
    <w:rsid w:val="00F43E1F"/>
    <w:rsid w:val="00F45D85"/>
    <w:rsid w:val="00F46184"/>
    <w:rsid w:val="00F47706"/>
    <w:rsid w:val="00F52AE0"/>
    <w:rsid w:val="00F5401C"/>
    <w:rsid w:val="00F560DD"/>
    <w:rsid w:val="00F6526C"/>
    <w:rsid w:val="00F67297"/>
    <w:rsid w:val="00F72804"/>
    <w:rsid w:val="00F80129"/>
    <w:rsid w:val="00F84CCE"/>
    <w:rsid w:val="00F86E12"/>
    <w:rsid w:val="00FA56E0"/>
    <w:rsid w:val="00FA63DE"/>
    <w:rsid w:val="00FA7947"/>
    <w:rsid w:val="00FB3584"/>
    <w:rsid w:val="00FB4854"/>
    <w:rsid w:val="00FC00F0"/>
    <w:rsid w:val="00FC4024"/>
    <w:rsid w:val="00FD21E7"/>
    <w:rsid w:val="00FE7FA2"/>
    <w:rsid w:val="00FF4A84"/>
    <w:rsid w:val="00FF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B9F5D"/>
  <w15:chartTrackingRefBased/>
  <w15:docId w15:val="{0D69D9DD-8058-4792-AC75-A2EA48D89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2"/>
    </w:rPr>
  </w:style>
  <w:style w:type="paragraph" w:styleId="10">
    <w:name w:val="heading 1"/>
    <w:basedOn w:val="a"/>
    <w:next w:val="2"/>
    <w:qFormat/>
    <w:pPr>
      <w:keepNext/>
      <w:numPr>
        <w:numId w:val="1"/>
      </w:numPr>
      <w:outlineLvl w:val="0"/>
    </w:pPr>
    <w:rPr>
      <w:rFonts w:ascii="ＭＳ ゴシック" w:eastAsia="ＭＳ ゴシック"/>
      <w:kern w:val="2"/>
      <w:sz w:val="24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outlineLvl w:val="1"/>
    </w:pPr>
    <w:rPr>
      <w:rFonts w:ascii="ＭＳ ゴシック" w:eastAsia="ＭＳ ゴシック" w:hAnsi="ＭＳ ゴシック"/>
      <w:kern w:val="2"/>
    </w:rPr>
  </w:style>
  <w:style w:type="paragraph" w:styleId="3">
    <w:name w:val="heading 3"/>
    <w:basedOn w:val="a"/>
    <w:qFormat/>
    <w:pPr>
      <w:numPr>
        <w:ilvl w:val="2"/>
        <w:numId w:val="1"/>
      </w:numPr>
      <w:ind w:leftChars="50" w:left="484" w:hangingChars="150" w:hanging="363"/>
      <w:outlineLvl w:val="2"/>
    </w:pPr>
    <w:rPr>
      <w:rFonts w:ascii="ＭＳ ゴシック" w:eastAsia="ＭＳ ゴシック" w:hAnsi="Arial"/>
      <w:kern w:val="2"/>
    </w:rPr>
  </w:style>
  <w:style w:type="paragraph" w:styleId="4">
    <w:name w:val="heading 4"/>
    <w:basedOn w:val="a"/>
    <w:qFormat/>
    <w:pPr>
      <w:numPr>
        <w:ilvl w:val="3"/>
        <w:numId w:val="1"/>
      </w:numPr>
      <w:adjustRightInd w:val="0"/>
      <w:ind w:leftChars="200" w:left="707" w:hangingChars="100" w:hanging="236"/>
      <w:outlineLvl w:val="3"/>
    </w:pPr>
    <w:rPr>
      <w:rFonts w:hAnsi="ＭＳ ゴシック"/>
      <w:kern w:val="2"/>
    </w:rPr>
  </w:style>
  <w:style w:type="paragraph" w:styleId="5">
    <w:name w:val="heading 5"/>
    <w:basedOn w:val="a"/>
    <w:qFormat/>
    <w:pPr>
      <w:numPr>
        <w:ilvl w:val="4"/>
        <w:numId w:val="1"/>
      </w:numPr>
      <w:ind w:leftChars="250" w:left="955" w:hangingChars="150" w:hanging="358"/>
      <w:outlineLvl w:val="4"/>
    </w:pPr>
    <w:rPr>
      <w:kern w:val="2"/>
    </w:rPr>
  </w:style>
  <w:style w:type="paragraph" w:styleId="6">
    <w:name w:val="heading 6"/>
    <w:basedOn w:val="a"/>
    <w:qFormat/>
    <w:pPr>
      <w:numPr>
        <w:ilvl w:val="5"/>
        <w:numId w:val="1"/>
      </w:numPr>
      <w:ind w:leftChars="400" w:left="1194" w:hangingChars="100" w:hanging="239"/>
      <w:outlineLvl w:val="5"/>
    </w:pPr>
    <w:rPr>
      <w:kern w:val="2"/>
    </w:rPr>
  </w:style>
  <w:style w:type="paragraph" w:styleId="7">
    <w:name w:val="heading 7"/>
    <w:basedOn w:val="a"/>
    <w:qFormat/>
    <w:pPr>
      <w:keepNext/>
      <w:numPr>
        <w:ilvl w:val="6"/>
        <w:numId w:val="1"/>
      </w:numPr>
      <w:ind w:leftChars="500" w:left="600" w:hangingChars="100" w:hanging="100"/>
      <w:outlineLvl w:val="6"/>
    </w:pPr>
    <w:rPr>
      <w:kern w:val="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qFormat/>
    <w:rPr>
      <w:b/>
    </w:rPr>
  </w:style>
  <w:style w:type="character" w:styleId="a5">
    <w:name w:val="page number"/>
    <w:basedOn w:val="a1"/>
  </w:style>
  <w:style w:type="paragraph" w:styleId="30">
    <w:name w:val="Body Text Indent 3"/>
    <w:basedOn w:val="a"/>
    <w:pPr>
      <w:ind w:firstLine="216"/>
    </w:pPr>
  </w:style>
  <w:style w:type="paragraph" w:styleId="a6">
    <w:name w:val="Date"/>
    <w:basedOn w:val="a"/>
    <w:next w:val="a"/>
  </w:style>
  <w:style w:type="paragraph" w:styleId="a7">
    <w:name w:val="Balloon Text"/>
    <w:basedOn w:val="a"/>
    <w:rPr>
      <w:rFonts w:ascii="Arial" w:eastAsia="ＭＳ ゴシック" w:hAnsi="Arial"/>
      <w:sz w:val="18"/>
    </w:rPr>
  </w:style>
  <w:style w:type="paragraph" w:styleId="a8">
    <w:name w:val="Salutation"/>
    <w:basedOn w:val="a"/>
    <w:next w:val="a"/>
  </w:style>
  <w:style w:type="paragraph" w:styleId="a9">
    <w:name w:val="footnote text"/>
    <w:basedOn w:val="a"/>
    <w:pPr>
      <w:snapToGrid w:val="0"/>
      <w:jc w:val="left"/>
    </w:pPr>
    <w:rPr>
      <w:rFonts w:ascii="ＭＳ ゴシック" w:eastAsia="ＭＳ ゴシック"/>
      <w:sz w:val="16"/>
    </w:rPr>
  </w:style>
  <w:style w:type="paragraph" w:styleId="20">
    <w:name w:val="Body Text Indent 2"/>
    <w:basedOn w:val="a"/>
    <w:pPr>
      <w:spacing w:line="360" w:lineRule="exact"/>
      <w:ind w:left="180" w:hangingChars="75" w:hanging="180"/>
    </w:pPr>
    <w:rPr>
      <w:rFonts w:eastAsia="ＭＳ ゴシック"/>
      <w:kern w:val="2"/>
      <w:sz w:val="24"/>
    </w:rPr>
  </w:style>
  <w:style w:type="paragraph" w:styleId="aa">
    <w:name w:val="Body Text Indent"/>
    <w:basedOn w:val="a"/>
    <w:pPr>
      <w:ind w:leftChars="400" w:left="851"/>
    </w:pPr>
  </w:style>
  <w:style w:type="paragraph" w:styleId="a0">
    <w:name w:val="Body Text"/>
    <w:basedOn w:val="a"/>
    <w:rPr>
      <w:color w:val="FF00FF"/>
    </w:rPr>
  </w:style>
  <w:style w:type="paragraph" w:styleId="1">
    <w:name w:val="index 1"/>
    <w:basedOn w:val="a"/>
    <w:next w:val="a"/>
    <w:pPr>
      <w:numPr>
        <w:numId w:val="2"/>
      </w:numPr>
    </w:p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table" w:styleId="ae">
    <w:name w:val="Table Grid"/>
    <w:basedOn w:val="a2"/>
    <w:rsid w:val="00F672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6B58F2"/>
    <w:rPr>
      <w:color w:val="0000FF"/>
      <w:u w:val="single"/>
    </w:rPr>
  </w:style>
  <w:style w:type="paragraph" w:customStyle="1" w:styleId="af0">
    <w:name w:val="１．１）（１）①"/>
    <w:basedOn w:val="a"/>
    <w:rsid w:val="00950127"/>
    <w:pPr>
      <w:wordWrap w:val="0"/>
      <w:autoSpaceDE w:val="0"/>
      <w:autoSpaceDN w:val="0"/>
      <w:adjustRightInd w:val="0"/>
      <w:ind w:left="1243" w:hanging="113"/>
      <w:textAlignment w:val="baseline"/>
    </w:pPr>
    <w:rPr>
      <w:rFonts w:ascii="ＭＳ ゴシック" w:hAnsi="Times New Roman"/>
    </w:rPr>
  </w:style>
  <w:style w:type="paragraph" w:customStyle="1" w:styleId="af1">
    <w:name w:val="一太郎"/>
    <w:rsid w:val="00C47FDD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cs="ＭＳ 明朝"/>
      <w:spacing w:val="3"/>
    </w:rPr>
  </w:style>
  <w:style w:type="character" w:customStyle="1" w:styleId="ad">
    <w:name w:val="フッター (文字)"/>
    <w:link w:val="ac"/>
    <w:uiPriority w:val="99"/>
    <w:rsid w:val="0001147A"/>
    <w:rPr>
      <w:rFonts w:ascii="ＭＳ 明朝" w:hAnsi="ＭＳ 明朝"/>
      <w:sz w:val="22"/>
    </w:rPr>
  </w:style>
  <w:style w:type="table" w:customStyle="1" w:styleId="11">
    <w:name w:val="表 (格子)1"/>
    <w:basedOn w:val="a2"/>
    <w:next w:val="ae"/>
    <w:uiPriority w:val="59"/>
    <w:rsid w:val="000F092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C3C71-5FE4-4C51-9DAB-24619DA8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</Words>
  <Characters>333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PC-09</dc:creator>
  <cp:keywords/>
  <dc:description/>
  <cp:lastModifiedBy>PC-2</cp:lastModifiedBy>
  <cp:revision>4</cp:revision>
  <cp:lastPrinted>2020-11-30T00:09:00Z</cp:lastPrinted>
  <dcterms:created xsi:type="dcterms:W3CDTF">2022-07-20T04:44:00Z</dcterms:created>
  <dcterms:modified xsi:type="dcterms:W3CDTF">2022-07-20T05:02:00Z</dcterms:modified>
  <cp:category/>
</cp:coreProperties>
</file>